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7841C1E" w:rsidR="009815C7" w:rsidRPr="007B0071" w:rsidRDefault="00F22A61" w:rsidP="00373F3E">
      <w:pPr>
        <w:spacing w:after="0" w:line="240" w:lineRule="auto"/>
        <w:jc w:val="center"/>
        <w:rPr>
          <w:rFonts w:ascii="Sylfaen" w:hAnsi="Sylfaen" w:cs="Sylfaen"/>
          <w:b/>
          <w:lang w:val="ka-GE"/>
        </w:rPr>
      </w:pPr>
      <w:r>
        <w:rPr>
          <w:rFonts w:ascii="Sylfaen" w:hAnsi="Sylfaen" w:cs="Sylfaen"/>
          <w:b/>
          <w:lang w:val="ka-GE"/>
        </w:rPr>
        <w:t>ზურაბ ჟვანიას მოედანზე (გაგარინის ქუჩა)</w:t>
      </w:r>
      <w:r w:rsidR="006005A1" w:rsidRPr="006005A1">
        <w:rPr>
          <w:rFonts w:ascii="Sylfaen" w:hAnsi="Sylfaen" w:cs="Sylfaen"/>
          <w:b/>
          <w:lang w:val="ka-GE"/>
        </w:rPr>
        <w:t xml:space="preserve"> წყალარინების</w:t>
      </w:r>
      <w:r w:rsidR="002D1C7E">
        <w:rPr>
          <w:rFonts w:ascii="Sylfaen" w:hAnsi="Sylfaen" w:cs="Sylfaen"/>
          <w:b/>
          <w:lang w:val="ka-GE"/>
        </w:rPr>
        <w:t xml:space="preserve"> ქსელ</w:t>
      </w:r>
      <w:r w:rsidR="006005A1" w:rsidRPr="006005A1">
        <w:rPr>
          <w:rFonts w:ascii="Sylfaen" w:hAnsi="Sylfaen" w:cs="Sylfaen"/>
          <w:b/>
          <w:lang w:val="ka-GE"/>
        </w:rPr>
        <w:t xml:space="preserve">ის </w:t>
      </w:r>
      <w:r w:rsidR="00F94013" w:rsidRPr="00F94013">
        <w:rPr>
          <w:rFonts w:ascii="Sylfaen" w:hAnsi="Sylfaen" w:cs="Sylfaen"/>
          <w:b/>
          <w:lang w:val="ka-GE"/>
        </w:rPr>
        <w:t xml:space="preserve">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bookmarkStart w:id="0" w:name="_GoBack"/>
      <w:bookmarkEnd w:id="0"/>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A3A27C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22A61">
        <w:rPr>
          <w:rFonts w:ascii="Sylfaen" w:hAnsi="Sylfaen" w:cs="Sylfaen"/>
          <w:lang w:val="ka-GE"/>
        </w:rPr>
        <w:t>ზურაბ ჟვანიას მოედანზე (გაგარინის ქუჩა)</w:t>
      </w:r>
      <w:r w:rsidR="002D1C7E" w:rsidRPr="002D1C7E">
        <w:rPr>
          <w:rFonts w:ascii="Sylfaen" w:hAnsi="Sylfaen" w:cs="Sylfaen"/>
          <w:lang w:val="ka-GE"/>
        </w:rPr>
        <w:t xml:space="preserve"> წყალარინების ქსელის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C51FEC2" w:rsidR="00DB5C8D" w:rsidRPr="006005A1" w:rsidRDefault="00F22A61" w:rsidP="00696A50">
      <w:pPr>
        <w:spacing w:after="0" w:line="240" w:lineRule="auto"/>
        <w:jc w:val="both"/>
        <w:rPr>
          <w:rFonts w:ascii="Sylfaen" w:hAnsi="Sylfaen" w:cs="Sylfaen"/>
          <w:lang w:val="ka-GE"/>
        </w:rPr>
      </w:pPr>
      <w:r>
        <w:rPr>
          <w:rFonts w:ascii="Sylfaen" w:hAnsi="Sylfaen" w:cs="Sylfaen"/>
          <w:lang w:val="ka-GE"/>
        </w:rPr>
        <w:t>ზურაბ ჟვანიას მოედანზე (გაგარინის ქუჩა)</w:t>
      </w:r>
      <w:r w:rsidR="002D1C7E" w:rsidRPr="002D1C7E">
        <w:rPr>
          <w:rFonts w:ascii="Sylfaen" w:hAnsi="Sylfaen" w:cs="Sylfaen"/>
          <w:lang w:val="ka-GE"/>
        </w:rPr>
        <w:t xml:space="preserve"> წყალარინების ქსელის </w:t>
      </w:r>
      <w:r w:rsidR="00185431" w:rsidRPr="008D3CB4">
        <w:rPr>
          <w:rFonts w:ascii="Sylfaen" w:hAnsi="Sylfaen" w:cs="Sylfaen"/>
          <w:lang w:val="ka-GE"/>
        </w:rPr>
        <w:t>რეაბილიტაციის</w:t>
      </w:r>
      <w:r w:rsidR="00185431">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C21144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C130E">
        <w:rPr>
          <w:rFonts w:ascii="Sylfaen" w:hAnsi="Sylfaen" w:cs="Sylfaen"/>
          <w:b/>
          <w:sz w:val="20"/>
          <w:szCs w:val="20"/>
          <w:lang w:val="ka-GE"/>
        </w:rPr>
        <w:t>31 მარტი,</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F6C8" w14:textId="77777777" w:rsidR="00937B0D" w:rsidRDefault="00937B0D" w:rsidP="007902EA">
      <w:pPr>
        <w:spacing w:after="0" w:line="240" w:lineRule="auto"/>
      </w:pPr>
      <w:r>
        <w:separator/>
      </w:r>
    </w:p>
  </w:endnote>
  <w:endnote w:type="continuationSeparator" w:id="0">
    <w:p w14:paraId="7E507EAF" w14:textId="77777777" w:rsidR="00937B0D" w:rsidRDefault="00937B0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BEAA344" w:rsidR="004A3BD8" w:rsidRDefault="004A3BD8">
        <w:pPr>
          <w:pStyle w:val="Footer"/>
          <w:jc w:val="right"/>
        </w:pPr>
        <w:r>
          <w:fldChar w:fldCharType="begin"/>
        </w:r>
        <w:r>
          <w:instrText xml:space="preserve"> PAGE   \* MERGEFORMAT </w:instrText>
        </w:r>
        <w:r>
          <w:fldChar w:fldCharType="separate"/>
        </w:r>
        <w:r w:rsidR="00F22A61">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89FE6" w14:textId="77777777" w:rsidR="00937B0D" w:rsidRDefault="00937B0D" w:rsidP="007902EA">
      <w:pPr>
        <w:spacing w:after="0" w:line="240" w:lineRule="auto"/>
      </w:pPr>
      <w:r>
        <w:separator/>
      </w:r>
    </w:p>
  </w:footnote>
  <w:footnote w:type="continuationSeparator" w:id="0">
    <w:p w14:paraId="65A48D80" w14:textId="77777777" w:rsidR="00937B0D" w:rsidRDefault="00937B0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8DFE-C4A0-4BD3-8E6A-47CC6732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1</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253</cp:revision>
  <cp:lastPrinted>2015-07-27T06:36:00Z</cp:lastPrinted>
  <dcterms:created xsi:type="dcterms:W3CDTF">2017-02-28T15:04:00Z</dcterms:created>
  <dcterms:modified xsi:type="dcterms:W3CDTF">2021-03-24T13:26:00Z</dcterms:modified>
</cp:coreProperties>
</file>